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300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Казанцевой Ирины Васильевны, </w:t>
      </w:r>
      <w:r>
        <w:rPr>
          <w:rStyle w:val="cat-ExternalSystemDefinedgrp-4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7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работающей директором ООО «Бизнестранс», зарегистрированной и проживающей по адресу: </w:t>
      </w:r>
      <w:r>
        <w:rPr>
          <w:rStyle w:val="cat-UserDefinedgrp-4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8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Казанцева И.В., являясь директором ООО «Бизнестранс», зарегистрированного по адресу: г. Нефтеюганск, 11 Б мкр., д. 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до </w:t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Казанцева И.В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извещенная надлежащим образом о времени и месте рассмотрения административного материала, не явилась, о причинах неявки суд не уведомила, ходатайств об отложении дела от нее не поступало.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Казанцев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</w:t>
      </w:r>
      <w:r>
        <w:rPr>
          <w:rFonts w:ascii="Times New Roman" w:eastAsia="Times New Roman" w:hAnsi="Times New Roman" w:cs="Times New Roman"/>
          <w:sz w:val="26"/>
          <w:szCs w:val="26"/>
        </w:rPr>
        <w:t>. в ее отсутствие.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Казанцевой И.В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14.02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Казанцева И.В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>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26.01.2024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</w:t>
      </w:r>
      <w:r>
        <w:rPr>
          <w:rFonts w:ascii="Times New Roman" w:eastAsia="Times New Roman" w:hAnsi="Times New Roman" w:cs="Times New Roman"/>
          <w:sz w:val="26"/>
          <w:szCs w:val="26"/>
        </w:rPr>
        <w:t>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квитанцией о приеме налоговой декларации (расчета) в электронном виде от 29.12.2023;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Казанцевой И.В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Казанцевой И.В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директора ООО «Бизнестранс» Казанцеву Ирину Васильевну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ей 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  <w:tab w:val="left" w:pos="851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993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993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7rplc-6">
    <w:name w:val="cat-ExternalSystemDefined grp-47 rplc-6"/>
    <w:basedOn w:val="DefaultParagraphFont"/>
  </w:style>
  <w:style w:type="character" w:customStyle="1" w:styleId="cat-PassportDatagrp-37rplc-7">
    <w:name w:val="cat-PassportData grp-37 rplc-7"/>
    <w:basedOn w:val="DefaultParagraphFont"/>
  </w:style>
  <w:style w:type="character" w:customStyle="1" w:styleId="cat-UserDefinedgrp-48rplc-9">
    <w:name w:val="cat-UserDefined grp-48 rplc-9"/>
    <w:basedOn w:val="DefaultParagraphFont"/>
  </w:style>
  <w:style w:type="character" w:customStyle="1" w:styleId="cat-PassportDatagrp-38rplc-12">
    <w:name w:val="cat-PassportData grp-38 rplc-12"/>
    <w:basedOn w:val="DefaultParagraphFont"/>
  </w:style>
  <w:style w:type="character" w:customStyle="1" w:styleId="cat-ExternalSystemDefinedgrp-46rplc-13">
    <w:name w:val="cat-ExternalSystemDefined grp-46 rplc-13"/>
    <w:basedOn w:val="DefaultParagraphFont"/>
  </w:style>
  <w:style w:type="character" w:customStyle="1" w:styleId="cat-ExternalSystemDefinedgrp-45rplc-14">
    <w:name w:val="cat-ExternalSystemDefined grp-45 rplc-14"/>
    <w:basedOn w:val="DefaultParagraphFont"/>
  </w:style>
  <w:style w:type="character" w:customStyle="1" w:styleId="cat-UserDefinedgrp-49rplc-30">
    <w:name w:val="cat-UserDefined grp-49 rplc-30"/>
    <w:basedOn w:val="DefaultParagraphFont"/>
  </w:style>
  <w:style w:type="character" w:customStyle="1" w:styleId="cat-UserDefinedgrp-50rplc-46">
    <w:name w:val="cat-UserDefined grp-50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